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55" w:rsidRDefault="00997655">
      <w:pPr>
        <w:autoSpaceDE w:val="0"/>
        <w:autoSpaceDN w:val="0"/>
        <w:spacing w:after="78" w:line="220" w:lineRule="exact"/>
      </w:pPr>
    </w:p>
    <w:p w:rsidR="00943CD6" w:rsidRPr="00943CD6" w:rsidRDefault="006D7F57" w:rsidP="00943CD6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943CD6" w:rsidRPr="00943CD6" w:rsidSect="00943CD6">
          <w:pgSz w:w="11900" w:h="16840"/>
          <w:pgMar w:top="298" w:right="874" w:bottom="0" w:left="738" w:header="720" w:footer="720" w:gutter="0"/>
          <w:cols w:space="720" w:equalWidth="0">
            <w:col w:w="10288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532880" cy="9060236"/>
            <wp:effectExtent l="19050" t="0" r="1270" b="0"/>
            <wp:docPr id="1" name="Рисунок 1" descr="D:\Рабочий стол\программа анг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а англ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906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55" w:rsidRPr="00943CD6" w:rsidRDefault="00997655">
      <w:pPr>
        <w:autoSpaceDE w:val="0"/>
        <w:autoSpaceDN w:val="0"/>
        <w:spacing w:after="216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97655" w:rsidRPr="00943CD6" w:rsidRDefault="00E04DA8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Универсальном кодификаторе по иностранному (английскому) языку, а также на основе характеристики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997655" w:rsidRPr="00943CD6" w:rsidRDefault="00E04DA8">
      <w:pPr>
        <w:autoSpaceDE w:val="0"/>
        <w:autoSpaceDN w:val="0"/>
        <w:spacing w:before="264" w:after="0" w:line="262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997655" w:rsidRPr="00943CD6" w:rsidRDefault="00E04DA8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997655" w:rsidRPr="00943CD6" w:rsidRDefault="00E04DA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97655" w:rsidRPr="00943CD6" w:rsidRDefault="00E04DA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97655" w:rsidRPr="00943CD6" w:rsidRDefault="00E04DA8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97655" w:rsidRPr="00943CD6" w:rsidRDefault="00E04DA8">
      <w:pPr>
        <w:autoSpaceDE w:val="0"/>
        <w:autoSpaceDN w:val="0"/>
        <w:spacing w:before="262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66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997655" w:rsidRPr="00943CD6" w:rsidRDefault="00E04DA8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97655" w:rsidRPr="00943CD6" w:rsidRDefault="00E04DA8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системно-деятельностный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97655" w:rsidRPr="00943CD6" w:rsidRDefault="00E04DA8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997655" w:rsidRPr="00943CD6" w:rsidRDefault="00E04DA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997655" w:rsidRPr="00943CD6" w:rsidRDefault="00E04DA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97655" w:rsidRPr="00943CD6" w:rsidRDefault="00E04DA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43CD6">
        <w:rPr>
          <w:lang w:val="ru-RU"/>
        </w:rPr>
        <w:tab/>
      </w:r>
      <w:proofErr w:type="spellStart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97655" w:rsidRPr="00943CD6" w:rsidRDefault="00E04DA8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997655" w:rsidRPr="00943CD6" w:rsidRDefault="00E04DA8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97655" w:rsidRPr="00943CD6" w:rsidRDefault="00E04DA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997655" w:rsidRPr="00943CD6" w:rsidRDefault="00E04DA8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66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997655" w:rsidRPr="00943CD6" w:rsidRDefault="00E04DA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97655" w:rsidRPr="00943CD6" w:rsidRDefault="00E04DA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97655" w:rsidRPr="00943CD6" w:rsidRDefault="00E04DA8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качестве опоры при порождении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собстве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высказываний ключевых слов, плана.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97655" w:rsidRPr="00943CD6" w:rsidRDefault="00E04DA8">
      <w:pPr>
        <w:autoSpaceDE w:val="0"/>
        <w:autoSpaceDN w:val="0"/>
        <w:spacing w:before="262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97655" w:rsidRPr="00943CD6" w:rsidRDefault="00E04DA8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943CD6">
        <w:rPr>
          <w:lang w:val="ru-RU"/>
        </w:rPr>
        <w:tab/>
      </w:r>
      <w:proofErr w:type="spell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66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997655" w:rsidRPr="00943CD6" w:rsidRDefault="00E04DA8">
      <w:pPr>
        <w:autoSpaceDE w:val="0"/>
        <w:autoSpaceDN w:val="0"/>
        <w:spacing w:before="264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943CD6">
        <w:rPr>
          <w:lang w:val="ru-RU"/>
        </w:rPr>
        <w:tab/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90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97655" w:rsidRPr="00943CD6" w:rsidRDefault="00E04DA8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97655" w:rsidRPr="00943CD6" w:rsidRDefault="00E04DA8">
      <w:pPr>
        <w:autoSpaceDE w:val="0"/>
        <w:autoSpaceDN w:val="0"/>
        <w:spacing w:before="262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97655" w:rsidRPr="00943CD6" w:rsidRDefault="00E04DA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социокультурной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, компенсаторной,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spellStart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spellStart"/>
      <w:proofErr w:type="gramStart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97655" w:rsidRPr="00943CD6" w:rsidRDefault="00E04DA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66" w:line="220" w:lineRule="exact"/>
        <w:rPr>
          <w:lang w:val="ru-RU"/>
        </w:rPr>
      </w:pPr>
    </w:p>
    <w:p w:rsidR="00997655" w:rsidRPr="00943CD6" w:rsidRDefault="00E04DA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43CD6">
        <w:rPr>
          <w:lang w:val="ru-RU"/>
        </w:rPr>
        <w:tab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943CD6">
        <w:rPr>
          <w:lang w:val="ru-RU"/>
        </w:rPr>
        <w:br/>
      </w: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997655" w:rsidRPr="00943CD6" w:rsidRDefault="00E04DA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943CD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66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71" w:lineRule="auto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97655" w:rsidRPr="00943CD6" w:rsidRDefault="00E04DA8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43CD6">
        <w:rPr>
          <w:lang w:val="ru-RU"/>
        </w:rPr>
        <w:tab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64" w:line="220" w:lineRule="exact"/>
        <w:rPr>
          <w:lang w:val="ru-RU"/>
        </w:rPr>
      </w:pPr>
    </w:p>
    <w:p w:rsidR="00997655" w:rsidRDefault="00E04DA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440"/>
        <w:gridCol w:w="1142"/>
        <w:gridCol w:w="864"/>
        <w:gridCol w:w="5848"/>
        <w:gridCol w:w="1116"/>
        <w:gridCol w:w="1790"/>
      </w:tblGrid>
      <w:tr w:rsidR="00997655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9765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55" w:rsidRDefault="009976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55" w:rsidRDefault="0099765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55" w:rsidRDefault="009976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55" w:rsidRDefault="009976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55" w:rsidRDefault="0099765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55" w:rsidRDefault="00997655"/>
        </w:tc>
      </w:tr>
      <w:tr w:rsidR="00997655" w:rsidRPr="006D7F57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</w:t>
            </w:r>
          </w:p>
          <w:p w:rsidR="00997655" w:rsidRPr="00943CD6" w:rsidRDefault="00E04DA8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отдельные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43C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997655" w:rsidRPr="006D7F57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разных форматах (текст, рисунок, таблица).;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943CD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(Ссылки на внешний сайт.)</w:t>
            </w:r>
          </w:p>
        </w:tc>
      </w:tr>
      <w:tr w:rsidR="00997655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Досуг и увлечения/хобби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глагольным, составным именным и составным глагольным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дифференцировать слова по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определённым признакам (существительные, прилагательные, смысловые глаголы).;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</w:t>
            </w:r>
          </w:p>
        </w:tc>
      </w:tr>
      <w:tr w:rsidR="00997655">
        <w:trPr>
          <w:trHeight w:hRule="exact" w:val="20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равильно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вспомогательного и модального); в притяжательном падеже имен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Case</w:t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</w:t>
            </w:r>
          </w:p>
        </w:tc>
      </w:tr>
    </w:tbl>
    <w:p w:rsidR="00997655" w:rsidRDefault="00997655">
      <w:pPr>
        <w:autoSpaceDE w:val="0"/>
        <w:autoSpaceDN w:val="0"/>
        <w:spacing w:after="0" w:line="14" w:lineRule="exact"/>
      </w:pPr>
    </w:p>
    <w:p w:rsidR="00997655" w:rsidRDefault="00997655">
      <w:pPr>
        <w:sectPr w:rsidR="00997655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7655" w:rsidRDefault="009976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440"/>
        <w:gridCol w:w="1142"/>
        <w:gridCol w:w="864"/>
        <w:gridCol w:w="5848"/>
        <w:gridCol w:w="1116"/>
        <w:gridCol w:w="1790"/>
      </w:tblGrid>
      <w:tr w:rsidR="00997655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прочитанного текста. Устанавливать логическую последовательность основных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фактов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оотносить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текст/части текста с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иллюстрациями.Читать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виде.Использование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текста.Догадываться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контексту.Понимать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ользоваться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сносками и лингвострановедческим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справочником.Находить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учебника.Читать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несплошных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текстах (таблице).Работать с информацией,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представленной в разных форматах (текст, рисунок, таблица).;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https://mob-edu.ru/</w:t>
            </w:r>
          </w:p>
        </w:tc>
      </w:tr>
      <w:tr w:rsidR="00997655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Школа, школьная жизнь, школьная форма, изучаемые предметы.</w:t>
            </w:r>
          </w:p>
          <w:p w:rsidR="00997655" w:rsidRDefault="00E04DA8">
            <w:pPr>
              <w:autoSpaceDE w:val="0"/>
              <w:autoSpaceDN w:val="0"/>
              <w:spacing w:before="32" w:after="0" w:line="254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писывать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иллюстрации,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результаты выполненной проектной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http://www.school.edu.ru/</w:t>
            </w:r>
          </w:p>
        </w:tc>
      </w:tr>
      <w:tr w:rsidR="00997655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(слова, словосочетания, речевые клише); интернациональные слова,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.У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аудирования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мини тест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http://fcior.edu.ru/</w:t>
            </w:r>
          </w:p>
        </w:tc>
      </w:tr>
      <w:tr w:rsidR="00997655">
        <w:trPr>
          <w:trHeight w:hRule="exact" w:val="226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изучаемого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полученную информацию.;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</w:t>
            </w:r>
          </w:p>
        </w:tc>
      </w:tr>
      <w:tr w:rsidR="00997655">
        <w:trPr>
          <w:trHeight w:hRule="exact" w:val="109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облюдать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(артиклях, союзах, предлогах).Различать коммуникативный тип предложения по его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www.informika.ru.</w:t>
            </w:r>
          </w:p>
        </w:tc>
      </w:tr>
    </w:tbl>
    <w:p w:rsidR="00997655" w:rsidRDefault="00997655">
      <w:pPr>
        <w:autoSpaceDE w:val="0"/>
        <w:autoSpaceDN w:val="0"/>
        <w:spacing w:after="0" w:line="14" w:lineRule="exact"/>
      </w:pPr>
    </w:p>
    <w:p w:rsidR="00997655" w:rsidRDefault="00997655">
      <w:pPr>
        <w:sectPr w:rsidR="00997655">
          <w:pgSz w:w="16840" w:h="11900"/>
          <w:pgMar w:top="284" w:right="640" w:bottom="9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7655" w:rsidRDefault="009976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2390"/>
        <w:gridCol w:w="528"/>
        <w:gridCol w:w="1440"/>
        <w:gridCol w:w="1142"/>
        <w:gridCol w:w="864"/>
        <w:gridCol w:w="5848"/>
        <w:gridCol w:w="1116"/>
        <w:gridCol w:w="1790"/>
      </w:tblGrid>
      <w:tr w:rsidR="00997655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88" w:after="0" w:line="271" w:lineRule="auto"/>
              <w:ind w:left="72" w:right="144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Их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географическое положение,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столицы, достопримечательности, культурные особенности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(национальные праздники,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ладеть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социокультурном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портрете родной страны и страны/стран изучаемого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.Н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аходить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полученную информацию.;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http://school.edu.ru/</w:t>
            </w:r>
          </w:p>
        </w:tc>
      </w:tr>
      <w:tr w:rsidR="00997655">
        <w:trPr>
          <w:trHeight w:hRule="exact" w:val="20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F231B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E04DA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943CD6">
              <w:rPr>
                <w:lang w:val="ru-RU"/>
              </w:rPr>
              <w:br/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ербально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невербально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реагировать на услышанное. Воспринимать на слух и понимать основное содержание несложных аутентичных текстов, </w:t>
            </w:r>
            <w:r w:rsidRPr="00943CD6">
              <w:rPr>
                <w:lang w:val="ru-RU"/>
              </w:rPr>
              <w:br/>
            </w: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содержащие отдельные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пределять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gram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спользовать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ВПР;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http://www.iteach.ru/</w:t>
            </w:r>
          </w:p>
        </w:tc>
      </w:tr>
      <w:tr w:rsidR="00997655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943CD6" w:rsidRDefault="00E04D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43CD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E04DA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0F0D72" w:rsidRDefault="000F0D7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Pr="000F0D72" w:rsidRDefault="000F0D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655" w:rsidRDefault="00997655"/>
        </w:tc>
      </w:tr>
    </w:tbl>
    <w:p w:rsidR="00997655" w:rsidRDefault="00997655">
      <w:pPr>
        <w:autoSpaceDE w:val="0"/>
        <w:autoSpaceDN w:val="0"/>
        <w:spacing w:after="0" w:line="14" w:lineRule="exact"/>
      </w:pPr>
    </w:p>
    <w:p w:rsidR="00997655" w:rsidRDefault="00997655">
      <w:pPr>
        <w:sectPr w:rsidR="009976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7655" w:rsidRDefault="00997655">
      <w:pPr>
        <w:autoSpaceDE w:val="0"/>
        <w:autoSpaceDN w:val="0"/>
        <w:spacing w:after="78" w:line="220" w:lineRule="exact"/>
      </w:pPr>
    </w:p>
    <w:p w:rsidR="00997655" w:rsidRDefault="00E04DA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97655" w:rsidRDefault="00E04DA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97655" w:rsidRPr="00943CD6" w:rsidRDefault="00E04DA8">
      <w:pPr>
        <w:autoSpaceDE w:val="0"/>
        <w:autoSpaceDN w:val="0"/>
        <w:spacing w:before="166" w:after="0" w:line="271" w:lineRule="auto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Вербицкая М.В. и другие; под редакцией Вербицкой М.В. Английский язык (в 2 частях). 5 класс. ООО</w:t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здательский центр ВЕНТАНА-ГРАФ»; АО «Издательство Просвещение»;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 УМК М. В. Вербицкой. Английский язык «</w:t>
      </w:r>
      <w:r>
        <w:rPr>
          <w:rFonts w:ascii="Times New Roman" w:eastAsia="Times New Roman" w:hAnsi="Times New Roman"/>
          <w:color w:val="000000"/>
          <w:sz w:val="24"/>
        </w:rPr>
        <w:t>Forward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997655" w:rsidRPr="00943CD6" w:rsidRDefault="00E04DA8">
      <w:pPr>
        <w:autoSpaceDE w:val="0"/>
        <w:autoSpaceDN w:val="0"/>
        <w:spacing w:before="262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97655" w:rsidRPr="00943CD6" w:rsidRDefault="00E04DA8">
      <w:pPr>
        <w:autoSpaceDE w:val="0"/>
        <w:autoSpaceDN w:val="0"/>
        <w:spacing w:before="166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УМК</w:t>
      </w:r>
    </w:p>
    <w:p w:rsidR="00997655" w:rsidRPr="00943CD6" w:rsidRDefault="00E04DA8">
      <w:pPr>
        <w:autoSpaceDE w:val="0"/>
        <w:autoSpaceDN w:val="0"/>
        <w:spacing w:before="264"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97655" w:rsidRPr="00943CD6" w:rsidRDefault="00E04DA8">
      <w:pPr>
        <w:autoSpaceDE w:val="0"/>
        <w:autoSpaceDN w:val="0"/>
        <w:spacing w:before="168" w:after="0" w:line="281" w:lineRule="auto"/>
        <w:ind w:right="47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943CD6">
        <w:rPr>
          <w:lang w:val="ru-RU"/>
        </w:rPr>
        <w:br/>
      </w:r>
      <w:proofErr w:type="spell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43CD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997655" w:rsidRPr="00943CD6" w:rsidRDefault="00997655">
      <w:pPr>
        <w:rPr>
          <w:lang w:val="ru-RU"/>
        </w:rPr>
        <w:sectPr w:rsidR="00997655" w:rsidRPr="00943C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7655" w:rsidRPr="00943CD6" w:rsidRDefault="00997655">
      <w:pPr>
        <w:autoSpaceDE w:val="0"/>
        <w:autoSpaceDN w:val="0"/>
        <w:spacing w:after="78" w:line="220" w:lineRule="exact"/>
        <w:rPr>
          <w:lang w:val="ru-RU"/>
        </w:rPr>
      </w:pPr>
    </w:p>
    <w:p w:rsidR="00997655" w:rsidRPr="00943CD6" w:rsidRDefault="00E04DA8">
      <w:pPr>
        <w:autoSpaceDE w:val="0"/>
        <w:autoSpaceDN w:val="0"/>
        <w:spacing w:after="0" w:line="230" w:lineRule="auto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97655" w:rsidRPr="00943CD6" w:rsidRDefault="00E04DA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43CD6">
        <w:rPr>
          <w:lang w:val="ru-RU"/>
        </w:rPr>
        <w:br/>
      </w:r>
      <w:proofErr w:type="gramStart"/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997655" w:rsidRDefault="00E04DA8">
      <w:pPr>
        <w:autoSpaceDE w:val="0"/>
        <w:autoSpaceDN w:val="0"/>
        <w:spacing w:before="262" w:after="0" w:line="300" w:lineRule="auto"/>
        <w:ind w:right="720"/>
      </w:pPr>
      <w:r w:rsidRPr="00943CD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943CD6">
        <w:rPr>
          <w:lang w:val="ru-RU"/>
        </w:rPr>
        <w:br/>
      </w:r>
      <w:r w:rsidRPr="00943CD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997655" w:rsidRDefault="00997655">
      <w:pPr>
        <w:sectPr w:rsidR="009976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4DA8" w:rsidRDefault="00E04DA8">
      <w:bookmarkStart w:id="0" w:name="_GoBack"/>
      <w:bookmarkEnd w:id="0"/>
    </w:p>
    <w:sectPr w:rsidR="00E04DA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62" w:rsidRDefault="00530562" w:rsidP="00943CD6">
      <w:pPr>
        <w:spacing w:after="0" w:line="240" w:lineRule="auto"/>
      </w:pPr>
      <w:r>
        <w:separator/>
      </w:r>
    </w:p>
  </w:endnote>
  <w:endnote w:type="continuationSeparator" w:id="0">
    <w:p w:rsidR="00530562" w:rsidRDefault="00530562" w:rsidP="0094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62" w:rsidRDefault="00530562" w:rsidP="00943CD6">
      <w:pPr>
        <w:spacing w:after="0" w:line="240" w:lineRule="auto"/>
      </w:pPr>
      <w:r>
        <w:separator/>
      </w:r>
    </w:p>
  </w:footnote>
  <w:footnote w:type="continuationSeparator" w:id="0">
    <w:p w:rsidR="00530562" w:rsidRDefault="00530562" w:rsidP="0094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34616"/>
    <w:rsid w:val="0006063C"/>
    <w:rsid w:val="000F0D72"/>
    <w:rsid w:val="0015074B"/>
    <w:rsid w:val="0029639D"/>
    <w:rsid w:val="003074D0"/>
    <w:rsid w:val="00326F90"/>
    <w:rsid w:val="00361CD2"/>
    <w:rsid w:val="00530562"/>
    <w:rsid w:val="005E5E2E"/>
    <w:rsid w:val="006D7F57"/>
    <w:rsid w:val="00797E9C"/>
    <w:rsid w:val="00943CD6"/>
    <w:rsid w:val="00997655"/>
    <w:rsid w:val="00A92E41"/>
    <w:rsid w:val="00AA1D8D"/>
    <w:rsid w:val="00B234BF"/>
    <w:rsid w:val="00B47730"/>
    <w:rsid w:val="00CB0664"/>
    <w:rsid w:val="00E04DA8"/>
    <w:rsid w:val="00F231B5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D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EDB53-4040-4FED-AD14-5FA2D5F7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7397</Words>
  <Characters>42167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WR</cp:lastModifiedBy>
  <cp:revision>4</cp:revision>
  <cp:lastPrinted>2022-05-06T07:38:00Z</cp:lastPrinted>
  <dcterms:created xsi:type="dcterms:W3CDTF">2022-05-06T07:51:00Z</dcterms:created>
  <dcterms:modified xsi:type="dcterms:W3CDTF">2022-05-06T08:20:00Z</dcterms:modified>
</cp:coreProperties>
</file>